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0BCB" w14:textId="77777777" w:rsidR="00A106D5" w:rsidRPr="00A106D5" w:rsidRDefault="00A106D5" w:rsidP="00A106D5">
      <w:pPr>
        <w:pStyle w:val="BasistekstNaktuinbouw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bookmarkStart w:id="0" w:name="_GoBack"/>
      <w:bookmarkEnd w:id="0"/>
      <w:r w:rsidRPr="00A106D5">
        <w:rPr>
          <w:rFonts w:ascii="Times New Roman" w:hAnsi="Times New Roman" w:cs="Times New Roman"/>
          <w:sz w:val="32"/>
          <w:szCs w:val="32"/>
        </w:rPr>
        <w:t xml:space="preserve">Waardplanten register </w:t>
      </w:r>
      <w:hyperlink r:id="rId8" w:tgtFrame="_blank" w:history="1">
        <w:r w:rsidRPr="00A106D5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 xml:space="preserve">China – overzicht leveranciers waardplanten P. </w:t>
        </w:r>
        <w:proofErr w:type="spellStart"/>
        <w:r w:rsidRPr="00A106D5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ramorum</w:t>
        </w:r>
        <w:proofErr w:type="spellEnd"/>
      </w:hyperlink>
    </w:p>
    <w:p w14:paraId="1299C053" w14:textId="6A163A83" w:rsidR="001B3B32" w:rsidRPr="006F6E8D" w:rsidRDefault="001B3B32" w:rsidP="00B467A6">
      <w:pPr>
        <w:pStyle w:val="BasistekstNaktuinbouw"/>
        <w:rPr>
          <w:rFonts w:ascii="Times New Roman" w:hAnsi="Times New Roman" w:cs="Times New Roman"/>
          <w:sz w:val="24"/>
          <w:szCs w:val="24"/>
        </w:rPr>
      </w:pPr>
    </w:p>
    <w:p w14:paraId="706B9C9C" w14:textId="77777777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6E8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Waardplanten van </w:t>
      </w:r>
      <w:proofErr w:type="spellStart"/>
      <w:r w:rsidRPr="006F6E8D">
        <w:rPr>
          <w:rFonts w:ascii="Times New Roman" w:hAnsi="Times New Roman" w:cs="Times New Roman"/>
          <w:b/>
          <w:bCs/>
          <w:color w:val="auto"/>
          <w:sz w:val="24"/>
          <w:szCs w:val="24"/>
        </w:rPr>
        <w:t>Phytophthora</w:t>
      </w:r>
      <w:proofErr w:type="spellEnd"/>
      <w:r w:rsidRPr="006F6E8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6F6E8D">
        <w:rPr>
          <w:rFonts w:ascii="Times New Roman" w:hAnsi="Times New Roman" w:cs="Times New Roman"/>
          <w:b/>
          <w:bCs/>
          <w:color w:val="auto"/>
          <w:sz w:val="24"/>
          <w:szCs w:val="24"/>
        </w:rPr>
        <w:t>ramorum</w:t>
      </w:r>
      <w:proofErr w:type="spellEnd"/>
    </w:p>
    <w:p w14:paraId="6B63ED1A" w14:textId="77777777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6E8D">
        <w:rPr>
          <w:rFonts w:ascii="Times New Roman" w:hAnsi="Times New Roman" w:cs="Times New Roman"/>
          <w:color w:val="auto"/>
          <w:sz w:val="24"/>
          <w:szCs w:val="24"/>
        </w:rPr>
        <w:t>Materiaal, m.u.v. snijbloemen, siertakken, zaden, vruchten en weefselkweek materiaal,</w:t>
      </w:r>
    </w:p>
    <w:p w14:paraId="738BF5F4" w14:textId="75C37013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F6E8D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6F6E8D">
        <w:rPr>
          <w:rFonts w:ascii="Times New Roman" w:hAnsi="Times New Roman" w:cs="Times New Roman"/>
          <w:color w:val="auto"/>
          <w:sz w:val="24"/>
          <w:szCs w:val="24"/>
          <w:lang w:val="en-US"/>
        </w:rPr>
        <w:t>an</w:t>
      </w:r>
    </w:p>
    <w:p w14:paraId="07FA7B4B" w14:textId="4BB118B6" w:rsidR="006F6E8D" w:rsidRPr="006F6E8D" w:rsidRDefault="006F6E8D" w:rsidP="006F6E8D">
      <w:pPr>
        <w:pStyle w:val="BasistekstNaktuinbouw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F6E8D" w:rsidRPr="006F6E8D" w14:paraId="4E4EFFDC" w14:textId="77777777" w:rsidTr="006F6E8D">
        <w:trPr>
          <w:trHeight w:val="340"/>
        </w:trPr>
        <w:tc>
          <w:tcPr>
            <w:tcW w:w="2336" w:type="dxa"/>
          </w:tcPr>
          <w:p w14:paraId="1ECDF44E" w14:textId="2CDCB6EC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Abies</w:t>
            </w:r>
          </w:p>
        </w:tc>
        <w:tc>
          <w:tcPr>
            <w:tcW w:w="2336" w:type="dxa"/>
          </w:tcPr>
          <w:p w14:paraId="4CF94318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Distylium</w:t>
            </w:r>
            <w:proofErr w:type="spellEnd"/>
          </w:p>
          <w:p w14:paraId="5E22129A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3F9D7E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Maianthemum</w:t>
            </w:r>
          </w:p>
          <w:p w14:paraId="5C30759C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1AD47E00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Rubus</w:t>
            </w:r>
          </w:p>
          <w:p w14:paraId="4A1CCF71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739A711F" w14:textId="77777777" w:rsidTr="006F6E8D">
        <w:trPr>
          <w:trHeight w:val="340"/>
        </w:trPr>
        <w:tc>
          <w:tcPr>
            <w:tcW w:w="2336" w:type="dxa"/>
          </w:tcPr>
          <w:p w14:paraId="47BA84A5" w14:textId="0127F4F2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336" w:type="dxa"/>
          </w:tcPr>
          <w:p w14:paraId="18EE81C4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Drimys</w:t>
            </w:r>
          </w:p>
          <w:p w14:paraId="597F9318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7678723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Manglietia</w:t>
            </w:r>
            <w:proofErr w:type="spellEnd"/>
          </w:p>
          <w:p w14:paraId="0E3AE1CE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BF0647F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Salix</w:t>
            </w:r>
          </w:p>
          <w:p w14:paraId="03F54666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23BC1516" w14:textId="77777777" w:rsidTr="006F6E8D">
        <w:trPr>
          <w:trHeight w:val="340"/>
        </w:trPr>
        <w:tc>
          <w:tcPr>
            <w:tcW w:w="2336" w:type="dxa"/>
          </w:tcPr>
          <w:p w14:paraId="06F2A9B4" w14:textId="3E07729D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Adiantum</w:t>
            </w:r>
          </w:p>
        </w:tc>
        <w:tc>
          <w:tcPr>
            <w:tcW w:w="2336" w:type="dxa"/>
          </w:tcPr>
          <w:p w14:paraId="16636B35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Dryopteris</w:t>
            </w:r>
          </w:p>
          <w:p w14:paraId="2665002F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561CD94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Michelia</w:t>
            </w:r>
            <w:proofErr w:type="spellEnd"/>
          </w:p>
          <w:p w14:paraId="0BC4E1D8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185C265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Schima</w:t>
            </w:r>
            <w:proofErr w:type="spellEnd"/>
          </w:p>
          <w:p w14:paraId="1B18DBFC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7EF044F7" w14:textId="77777777" w:rsidTr="006F6E8D">
        <w:trPr>
          <w:trHeight w:val="340"/>
        </w:trPr>
        <w:tc>
          <w:tcPr>
            <w:tcW w:w="2336" w:type="dxa"/>
          </w:tcPr>
          <w:p w14:paraId="5C7DCFFF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Aesculus</w:t>
            </w:r>
          </w:p>
          <w:p w14:paraId="0181ABDC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6F29B13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Eucalyptus</w:t>
            </w:r>
          </w:p>
          <w:p w14:paraId="66AAD99B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8406054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Nerium</w:t>
            </w:r>
          </w:p>
          <w:p w14:paraId="436B027A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E824F67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Sequoia</w:t>
            </w:r>
          </w:p>
          <w:p w14:paraId="7B4AC83A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360D7F71" w14:textId="77777777" w:rsidTr="006F6E8D">
        <w:trPr>
          <w:trHeight w:val="340"/>
        </w:trPr>
        <w:tc>
          <w:tcPr>
            <w:tcW w:w="2336" w:type="dxa"/>
          </w:tcPr>
          <w:p w14:paraId="300CD8FD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Arbutus</w:t>
            </w:r>
          </w:p>
          <w:p w14:paraId="6292A726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439E43C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Euonymus</w:t>
            </w:r>
          </w:p>
          <w:p w14:paraId="2F233A8B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FF55942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Nothofagus</w:t>
            </w:r>
            <w:proofErr w:type="spellEnd"/>
          </w:p>
          <w:p w14:paraId="7589A2E3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6A13742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Syringa</w:t>
            </w:r>
          </w:p>
          <w:p w14:paraId="3C3AC7BD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7EED4A95" w14:textId="77777777" w:rsidTr="006F6E8D">
        <w:trPr>
          <w:trHeight w:val="340"/>
        </w:trPr>
        <w:tc>
          <w:tcPr>
            <w:tcW w:w="2336" w:type="dxa"/>
          </w:tcPr>
          <w:p w14:paraId="0E4CAB24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Arctostaphylos</w:t>
            </w:r>
          </w:p>
          <w:p w14:paraId="3EDEED77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174A131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Fagus</w:t>
            </w:r>
          </w:p>
          <w:p w14:paraId="0948B8CA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15988D8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Osmanthus</w:t>
            </w:r>
          </w:p>
          <w:p w14:paraId="45E5C698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05DA6A8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Taxus</w:t>
            </w:r>
          </w:p>
          <w:p w14:paraId="1B008B50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716D633A" w14:textId="77777777" w:rsidTr="006F6E8D">
        <w:trPr>
          <w:trHeight w:val="340"/>
        </w:trPr>
        <w:tc>
          <w:tcPr>
            <w:tcW w:w="2336" w:type="dxa"/>
          </w:tcPr>
          <w:p w14:paraId="5B9A7D5B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Ardisia</w:t>
            </w:r>
          </w:p>
          <w:p w14:paraId="7053441E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1B43AC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Fraxinus</w:t>
            </w:r>
          </w:p>
          <w:p w14:paraId="456914D4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4FB2D31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Osmorhiza</w:t>
            </w:r>
            <w:proofErr w:type="spellEnd"/>
          </w:p>
          <w:p w14:paraId="6B50F270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7172077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Torreya</w:t>
            </w:r>
            <w:proofErr w:type="spellEnd"/>
          </w:p>
          <w:p w14:paraId="1B71A255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32360499" w14:textId="77777777" w:rsidTr="006F6E8D">
        <w:trPr>
          <w:trHeight w:val="340"/>
        </w:trPr>
        <w:tc>
          <w:tcPr>
            <w:tcW w:w="2336" w:type="dxa"/>
          </w:tcPr>
          <w:p w14:paraId="50834067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Berberis</w:t>
            </w:r>
          </w:p>
          <w:p w14:paraId="0C84ABCC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314338C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Garrya</w:t>
            </w:r>
            <w:proofErr w:type="spellEnd"/>
          </w:p>
          <w:p w14:paraId="58BF712C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3C5B035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Parakmeria</w:t>
            </w:r>
            <w:proofErr w:type="spellEnd"/>
          </w:p>
          <w:p w14:paraId="43658A70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1093405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Toxicodendron</w:t>
            </w:r>
          </w:p>
          <w:p w14:paraId="297CC248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5A6464CB" w14:textId="77777777" w:rsidTr="006F6E8D">
        <w:trPr>
          <w:trHeight w:val="340"/>
        </w:trPr>
        <w:tc>
          <w:tcPr>
            <w:tcW w:w="2336" w:type="dxa"/>
          </w:tcPr>
          <w:p w14:paraId="307D2BD6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Calluna</w:t>
            </w:r>
            <w:proofErr w:type="spellEnd"/>
          </w:p>
          <w:p w14:paraId="5D5B1D26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7F10AA6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Gaultheria</w:t>
            </w:r>
          </w:p>
          <w:p w14:paraId="0B7A2428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B18C6BD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Parrotia</w:t>
            </w:r>
            <w:proofErr w:type="spellEnd"/>
          </w:p>
          <w:p w14:paraId="67C9D4D7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95978E3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Trientalis</w:t>
            </w:r>
            <w:proofErr w:type="spellEnd"/>
          </w:p>
          <w:p w14:paraId="44F732CB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02B7C859" w14:textId="77777777" w:rsidTr="006F6E8D">
        <w:trPr>
          <w:trHeight w:val="340"/>
        </w:trPr>
        <w:tc>
          <w:tcPr>
            <w:tcW w:w="2336" w:type="dxa"/>
          </w:tcPr>
          <w:p w14:paraId="25345684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Calycanthus</w:t>
            </w:r>
            <w:proofErr w:type="spellEnd"/>
          </w:p>
          <w:p w14:paraId="587BB1C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63B2F326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Griselinia</w:t>
            </w:r>
            <w:proofErr w:type="spellEnd"/>
          </w:p>
          <w:p w14:paraId="1C605765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DB7664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Photinia</w:t>
            </w:r>
          </w:p>
          <w:p w14:paraId="37057C55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9350CFF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Umbellularia</w:t>
            </w:r>
          </w:p>
          <w:p w14:paraId="687F9D05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725F5CE8" w14:textId="77777777" w:rsidTr="006F6E8D">
        <w:trPr>
          <w:trHeight w:val="340"/>
        </w:trPr>
        <w:tc>
          <w:tcPr>
            <w:tcW w:w="2336" w:type="dxa"/>
          </w:tcPr>
          <w:p w14:paraId="282867E7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Camellia</w:t>
            </w:r>
          </w:p>
          <w:p w14:paraId="5F8DB7A7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0D3ABCB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Hamamelis</w:t>
            </w:r>
          </w:p>
          <w:p w14:paraId="5ACB59C9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639CCDB2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Physocarpus</w:t>
            </w:r>
            <w:proofErr w:type="spellEnd"/>
          </w:p>
          <w:p w14:paraId="464055E0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92E325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Vaccinium</w:t>
            </w:r>
          </w:p>
          <w:p w14:paraId="2D2B54C2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02170B6E" w14:textId="77777777" w:rsidTr="006F6E8D">
        <w:trPr>
          <w:trHeight w:val="340"/>
        </w:trPr>
        <w:tc>
          <w:tcPr>
            <w:tcW w:w="2336" w:type="dxa"/>
          </w:tcPr>
          <w:p w14:paraId="08577EC5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Castanea</w:t>
            </w:r>
          </w:p>
          <w:p w14:paraId="4F7C2698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19B11B2F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Heteromeles</w:t>
            </w:r>
            <w:proofErr w:type="spellEnd"/>
          </w:p>
          <w:p w14:paraId="68E167DD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1FC1F3C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Pieris</w:t>
            </w:r>
          </w:p>
          <w:p w14:paraId="2A5A708A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652BB336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Vancouveria</w:t>
            </w:r>
            <w:proofErr w:type="spellEnd"/>
          </w:p>
          <w:p w14:paraId="6A9C1D25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225814B4" w14:textId="77777777" w:rsidTr="006F6E8D">
        <w:trPr>
          <w:trHeight w:val="340"/>
        </w:trPr>
        <w:tc>
          <w:tcPr>
            <w:tcW w:w="2336" w:type="dxa"/>
          </w:tcPr>
          <w:p w14:paraId="301E957E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Castanopsis</w:t>
            </w:r>
            <w:proofErr w:type="spellEnd"/>
          </w:p>
          <w:p w14:paraId="491E3F85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41C41F2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Ilex</w:t>
            </w:r>
          </w:p>
          <w:p w14:paraId="2877B2E1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33FFF2F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Pittosporum</w:t>
            </w:r>
          </w:p>
          <w:p w14:paraId="131618E3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21E4C23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Viburnum</w:t>
            </w:r>
          </w:p>
          <w:p w14:paraId="51C58A51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03CBFD4E" w14:textId="77777777" w:rsidTr="006F6E8D">
        <w:trPr>
          <w:trHeight w:val="340"/>
        </w:trPr>
        <w:tc>
          <w:tcPr>
            <w:tcW w:w="2336" w:type="dxa"/>
          </w:tcPr>
          <w:p w14:paraId="003C956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Cercis</w:t>
            </w:r>
          </w:p>
          <w:p w14:paraId="281EF79D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6141E2E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Kalmia</w:t>
            </w:r>
          </w:p>
          <w:p w14:paraId="470DFAAE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80EC3EB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Prunus</w:t>
            </w:r>
          </w:p>
          <w:p w14:paraId="7E56CB56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62C3922F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3E5A29AD" w14:textId="77777777" w:rsidTr="006F6E8D">
        <w:trPr>
          <w:trHeight w:val="340"/>
        </w:trPr>
        <w:tc>
          <w:tcPr>
            <w:tcW w:w="2336" w:type="dxa"/>
          </w:tcPr>
          <w:p w14:paraId="12A4FB0E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Ceanothus</w:t>
            </w:r>
          </w:p>
          <w:p w14:paraId="43C13FD9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5F92E97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Laurus</w:t>
            </w:r>
          </w:p>
          <w:p w14:paraId="67BB4F9B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3BB016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Pseudotsuga</w:t>
            </w:r>
            <w:proofErr w:type="spellEnd"/>
          </w:p>
          <w:p w14:paraId="17E9DD1B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1D40897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7B07563D" w14:textId="77777777" w:rsidTr="006F6E8D">
        <w:trPr>
          <w:trHeight w:val="340"/>
        </w:trPr>
        <w:tc>
          <w:tcPr>
            <w:tcW w:w="2336" w:type="dxa"/>
          </w:tcPr>
          <w:p w14:paraId="4B2D4AEF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Cinnamomum</w:t>
            </w:r>
          </w:p>
          <w:p w14:paraId="23FD9AC2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37F692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Leucothoe</w:t>
            </w:r>
          </w:p>
          <w:p w14:paraId="5326C4D7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13EAD5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Pyracantha</w:t>
            </w:r>
          </w:p>
          <w:p w14:paraId="115A4712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F6544A5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46250A62" w14:textId="77777777" w:rsidTr="006F6E8D">
        <w:trPr>
          <w:trHeight w:val="340"/>
        </w:trPr>
        <w:tc>
          <w:tcPr>
            <w:tcW w:w="2336" w:type="dxa"/>
          </w:tcPr>
          <w:p w14:paraId="525C807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Clintonia</w:t>
            </w:r>
            <w:proofErr w:type="spellEnd"/>
          </w:p>
          <w:p w14:paraId="63845C5E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C303A2C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Lithocarpus</w:t>
            </w:r>
            <w:proofErr w:type="spellEnd"/>
          </w:p>
          <w:p w14:paraId="67D865E0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008019D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Quercus</w:t>
            </w:r>
          </w:p>
          <w:p w14:paraId="73C93982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9B02917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40FBD6D5" w14:textId="77777777" w:rsidTr="006F6E8D">
        <w:trPr>
          <w:trHeight w:val="340"/>
        </w:trPr>
        <w:tc>
          <w:tcPr>
            <w:tcW w:w="2336" w:type="dxa"/>
          </w:tcPr>
          <w:p w14:paraId="0D463388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Cornus</w:t>
            </w:r>
            <w:proofErr w:type="spellEnd"/>
          </w:p>
          <w:p w14:paraId="160C1FD4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3FC7BC5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Lonicera</w:t>
            </w:r>
          </w:p>
          <w:p w14:paraId="6A2DD3C4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B7B01E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Rhamnus</w:t>
            </w:r>
          </w:p>
          <w:p w14:paraId="7B21F88A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6148CD60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59C71811" w14:textId="77777777" w:rsidTr="006F6E8D">
        <w:trPr>
          <w:trHeight w:val="340"/>
        </w:trPr>
        <w:tc>
          <w:tcPr>
            <w:tcW w:w="2336" w:type="dxa"/>
          </w:tcPr>
          <w:p w14:paraId="16FE252F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Corylopsis</w:t>
            </w:r>
            <w:proofErr w:type="spellEnd"/>
          </w:p>
          <w:p w14:paraId="186D85FE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3DA51BB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Loropetalum</w:t>
            </w:r>
            <w:proofErr w:type="spellEnd"/>
          </w:p>
          <w:p w14:paraId="3CBA283B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3ACF509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Rhododendron</w:t>
            </w:r>
          </w:p>
          <w:p w14:paraId="4CA639CC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0042333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E8D" w:rsidRPr="006F6E8D" w14:paraId="55AD349C" w14:textId="77777777" w:rsidTr="006F6E8D">
        <w:trPr>
          <w:trHeight w:val="340"/>
        </w:trPr>
        <w:tc>
          <w:tcPr>
            <w:tcW w:w="2336" w:type="dxa"/>
          </w:tcPr>
          <w:p w14:paraId="14222945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Corylus</w:t>
            </w:r>
          </w:p>
          <w:p w14:paraId="45F33B63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BD51417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Magnolia</w:t>
            </w:r>
          </w:p>
          <w:p w14:paraId="1F3A1E6E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F73D29F" w14:textId="77777777" w:rsidR="006F6E8D" w:rsidRPr="006F6E8D" w:rsidRDefault="006F6E8D" w:rsidP="006F6E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F6E8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Rosa</w:t>
            </w:r>
          </w:p>
          <w:p w14:paraId="13AE3728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1D86C12A" w14:textId="77777777" w:rsidR="006F6E8D" w:rsidRPr="006F6E8D" w:rsidRDefault="006F6E8D" w:rsidP="006F6E8D">
            <w:pPr>
              <w:pStyle w:val="BasistekstNaktuinbou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0DD213" w14:textId="77777777" w:rsidR="006F6E8D" w:rsidRPr="006F6E8D" w:rsidRDefault="006F6E8D" w:rsidP="006F6E8D">
      <w:pPr>
        <w:pStyle w:val="BasistekstNaktuinbouw"/>
        <w:rPr>
          <w:rFonts w:ascii="Times New Roman" w:hAnsi="Times New Roman" w:cs="Times New Roman"/>
          <w:sz w:val="24"/>
          <w:szCs w:val="24"/>
          <w:lang w:val="en-US"/>
        </w:rPr>
      </w:pPr>
    </w:p>
    <w:p w14:paraId="01A73DDE" w14:textId="07FD2EB1" w:rsidR="006F6E8D" w:rsidRPr="006F6E8D" w:rsidRDefault="006F6E8D" w:rsidP="006F6E8D">
      <w:pPr>
        <w:pStyle w:val="BasistekstNaktuinbouw"/>
        <w:rPr>
          <w:rFonts w:ascii="Times New Roman" w:hAnsi="Times New Roman" w:cs="Times New Roman"/>
          <w:sz w:val="24"/>
          <w:szCs w:val="24"/>
          <w:lang w:val="en-US"/>
        </w:rPr>
      </w:pPr>
    </w:p>
    <w:p w14:paraId="141B56C2" w14:textId="77777777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6E8D">
        <w:rPr>
          <w:rFonts w:ascii="Times New Roman" w:hAnsi="Times New Roman" w:cs="Times New Roman"/>
          <w:color w:val="auto"/>
          <w:sz w:val="24"/>
          <w:szCs w:val="24"/>
        </w:rPr>
        <w:lastRenderedPageBreak/>
        <w:t>uit:</w:t>
      </w:r>
    </w:p>
    <w:p w14:paraId="77DC0E11" w14:textId="77777777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6E8D">
        <w:rPr>
          <w:rFonts w:ascii="Times New Roman" w:hAnsi="Times New Roman" w:cs="Times New Roman"/>
          <w:color w:val="auto"/>
          <w:sz w:val="24"/>
          <w:szCs w:val="24"/>
        </w:rPr>
        <w:t>België, Denemarken, Duitsland, Finland, Frankrijk, Ierland, Italië, Litouwen,</w:t>
      </w:r>
    </w:p>
    <w:p w14:paraId="501487DA" w14:textId="77777777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6E8D">
        <w:rPr>
          <w:rFonts w:ascii="Times New Roman" w:hAnsi="Times New Roman" w:cs="Times New Roman"/>
          <w:b/>
          <w:bCs/>
          <w:color w:val="auto"/>
          <w:sz w:val="24"/>
          <w:szCs w:val="24"/>
        </w:rPr>
        <w:t>Nederland</w:t>
      </w:r>
      <w:r w:rsidRPr="006F6E8D">
        <w:rPr>
          <w:rFonts w:ascii="Times New Roman" w:hAnsi="Times New Roman" w:cs="Times New Roman"/>
          <w:color w:val="auto"/>
          <w:sz w:val="24"/>
          <w:szCs w:val="24"/>
        </w:rPr>
        <w:t>, Noorwegen, Polen, Slovenië, Spanje, Verenigd Koninkrijk, Verenigde</w:t>
      </w:r>
    </w:p>
    <w:p w14:paraId="3EACA2C4" w14:textId="77777777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6E8D">
        <w:rPr>
          <w:rFonts w:ascii="Times New Roman" w:hAnsi="Times New Roman" w:cs="Times New Roman"/>
          <w:color w:val="auto"/>
          <w:sz w:val="24"/>
          <w:szCs w:val="24"/>
        </w:rPr>
        <w:t>Staten (tijdelijk verbod voor herkomst Californië en Oregon), Zweden en Zwitserland</w:t>
      </w:r>
    </w:p>
    <w:p w14:paraId="7FED1A9B" w14:textId="77777777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6E8D">
        <w:rPr>
          <w:rFonts w:ascii="Times New Roman" w:hAnsi="Times New Roman" w:cs="Times New Roman"/>
          <w:color w:val="auto"/>
          <w:sz w:val="24"/>
          <w:szCs w:val="24"/>
        </w:rPr>
        <w:t>komt slechts voor export naar China in aanmerking indien dit afkomstig is van een bedrijf</w:t>
      </w:r>
    </w:p>
    <w:p w14:paraId="4622B19B" w14:textId="77777777" w:rsidR="006F6E8D" w:rsidRPr="006F6E8D" w:rsidRDefault="006F6E8D" w:rsidP="006F6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F6E8D">
        <w:rPr>
          <w:rFonts w:ascii="Times New Roman" w:hAnsi="Times New Roman" w:cs="Times New Roman"/>
          <w:color w:val="auto"/>
          <w:sz w:val="24"/>
          <w:szCs w:val="24"/>
        </w:rPr>
        <w:t xml:space="preserve">dat tijdens de veldinspectie van de Naktuinbouw vrij is bevonden van </w:t>
      </w:r>
      <w:proofErr w:type="spellStart"/>
      <w:r w:rsidRPr="006F6E8D">
        <w:rPr>
          <w:rFonts w:ascii="Times New Roman" w:hAnsi="Times New Roman" w:cs="Times New Roman"/>
          <w:i/>
          <w:iCs/>
          <w:color w:val="auto"/>
          <w:sz w:val="24"/>
          <w:szCs w:val="24"/>
        </w:rPr>
        <w:t>Phytophthora</w:t>
      </w:r>
      <w:proofErr w:type="spellEnd"/>
    </w:p>
    <w:p w14:paraId="71CFB297" w14:textId="3C04668B" w:rsidR="006F6E8D" w:rsidRPr="006F6E8D" w:rsidRDefault="006F6E8D" w:rsidP="006F6E8D">
      <w:pPr>
        <w:pStyle w:val="BasistekstNaktuinbouw"/>
        <w:rPr>
          <w:rFonts w:ascii="Times New Roman" w:hAnsi="Times New Roman" w:cs="Times New Roman"/>
          <w:sz w:val="24"/>
          <w:szCs w:val="24"/>
        </w:rPr>
      </w:pPr>
      <w:proofErr w:type="spellStart"/>
      <w:r w:rsidRPr="006F6E8D">
        <w:rPr>
          <w:rFonts w:ascii="Times New Roman" w:hAnsi="Times New Roman" w:cs="Times New Roman"/>
          <w:i/>
          <w:iCs/>
          <w:color w:val="auto"/>
          <w:sz w:val="24"/>
          <w:szCs w:val="24"/>
        </w:rPr>
        <w:t>ramorum</w:t>
      </w:r>
      <w:proofErr w:type="spellEnd"/>
      <w:r w:rsidRPr="006F6E8D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sectPr w:rsidR="006F6E8D" w:rsidRPr="006F6E8D" w:rsidSect="004660C9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4E96" w14:textId="77777777" w:rsidR="00A106D5" w:rsidRPr="00B467A6" w:rsidRDefault="00A106D5" w:rsidP="00B467A6">
      <w:pPr>
        <w:pStyle w:val="Voettekst"/>
      </w:pPr>
    </w:p>
  </w:endnote>
  <w:endnote w:type="continuationSeparator" w:id="0">
    <w:p w14:paraId="77F1F7A5" w14:textId="77777777" w:rsidR="00A106D5" w:rsidRPr="00B467A6" w:rsidRDefault="00A106D5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F563" w14:textId="77777777" w:rsidR="00A106D5" w:rsidRPr="00B467A6" w:rsidRDefault="00A106D5" w:rsidP="00B467A6">
      <w:pPr>
        <w:pStyle w:val="Voettekst"/>
      </w:pPr>
    </w:p>
  </w:footnote>
  <w:footnote w:type="continuationSeparator" w:id="0">
    <w:p w14:paraId="382F2B5F" w14:textId="77777777" w:rsidR="00A106D5" w:rsidRPr="00B467A6" w:rsidRDefault="00A106D5" w:rsidP="00B467A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4"/>
  </w:num>
  <w:num w:numId="5">
    <w:abstractNumId w:val="27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3"/>
  </w:num>
  <w:num w:numId="27">
    <w:abstractNumId w:val="41"/>
  </w:num>
  <w:num w:numId="28">
    <w:abstractNumId w:val="31"/>
  </w:num>
  <w:num w:numId="29">
    <w:abstractNumId w:val="21"/>
  </w:num>
  <w:num w:numId="30">
    <w:abstractNumId w:val="33"/>
  </w:num>
  <w:num w:numId="31">
    <w:abstractNumId w:val="30"/>
  </w:num>
  <w:num w:numId="32">
    <w:abstractNumId w:val="29"/>
  </w:num>
  <w:num w:numId="33">
    <w:abstractNumId w:val="18"/>
  </w:num>
  <w:num w:numId="34">
    <w:abstractNumId w:val="12"/>
  </w:num>
  <w:num w:numId="35">
    <w:abstractNumId w:val="39"/>
  </w:num>
  <w:num w:numId="36">
    <w:abstractNumId w:val="17"/>
  </w:num>
  <w:num w:numId="37">
    <w:abstractNumId w:val="36"/>
  </w:num>
  <w:num w:numId="38">
    <w:abstractNumId w:val="3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37"/>
  </w:num>
  <w:num w:numId="45">
    <w:abstractNumId w:val="13"/>
  </w:num>
  <w:num w:numId="46">
    <w:abstractNumId w:val="38"/>
  </w:num>
  <w:num w:numId="47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D5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C51F8"/>
    <w:rsid w:val="004C741E"/>
    <w:rsid w:val="004D241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6F6E8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06D5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08C8C7A"/>
  <w15:chartTrackingRefBased/>
  <w15:docId w15:val="{45010E00-DE0E-496C-930E-32EB788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uiPriority w:val="98"/>
    <w:semiHidden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wa.nl/onderwerpen/export-planten-groenten-fruit-plantaardige-producten/documenten/export/fytosanitair/voorschriften/bedrijvenoverzichten/china-overzicht-leveranciers-waardplanten-p-ramor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Egthuijsen, E. (Edwin)</dc:creator>
  <cp:keywords/>
  <dc:description/>
  <cp:lastModifiedBy>Egthuijsen, E. (Edwin)</cp:lastModifiedBy>
  <cp:revision>2</cp:revision>
  <cp:lastPrinted>2019-04-04T16:19:00Z</cp:lastPrinted>
  <dcterms:created xsi:type="dcterms:W3CDTF">2021-04-07T08:13:00Z</dcterms:created>
  <dcterms:modified xsi:type="dcterms:W3CDTF">2021-04-07T08:21:00Z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